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Sneakerology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Founded in 1906, based in the Brighton neighborhood of Boston Mass. one of the worlds major spots wear companies.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Founded in 1906, started in Japan, one of the top three out door running shoes.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Founded in 1908 the original all stars basket ball shoes come from this company. subsidiary of Nike.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Global athletic footwear company,  subsidiary of Adidas since 2005 . originally established in 1958, Bolton, 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Changed its name in 1976, formerly known as Charles A. Eaton Golf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three top outdoor running shoes , company established in japan 1949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Founded 1942, by two brothers who split off to form this company and Adidas, in 1948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Shoes with wheels, popular with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Popular basket ball shoe by Nike, starts with a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Founded in 1941, headquarters are in Bothell Washington outside of Seattle, one of the top three out door running shoes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French clothing company  founded in 1933, popular foot wear.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Outdoor wear, founded in 1952, Abington, MA, headquarters are in Stratham, NH.  mostly know for there rugged out door boots.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Founded in 1995 by Kevin plank, clothing and shoes, performance wear changed the way athletes dressd forever.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Founded in 1966, headquartered in Westlake Village, California. popular casual and athletic shoes.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Popular basket  ball shoe and collectors shoe. produced by Nike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 company  1949, classic shell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Founded January 25th 1964, headquarters are in Beaverton, OR, symbol is described as a check mark or swoosh.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with memory foam insole , it is  a lifestyle and performance shoe. founded in 1992,  headquarters based in Manhattan beach, 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founded in California by Angel Cabada, for professional skateboarders.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Sneakerology</dc:title>
  <dcterms:created xsi:type="dcterms:W3CDTF">2021-10-11T16:53:24Z</dcterms:created>
  <dcterms:modified xsi:type="dcterms:W3CDTF">2021-10-11T16:53:24Z</dcterms:modified>
</cp:coreProperties>
</file>