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Snow In Love</w:t>
      </w:r>
    </w:p>
    <w:p>
      <w:pPr>
        <w:pStyle w:val="Questions"/>
      </w:pPr>
      <w:r>
        <w:t xml:space="preserve">1. NIDDEWG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EWNGIDD GIRN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NEOOHYOMN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UOBUQET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RAOMGONMS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DIAM OF ROHON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EOHVGRNA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SWOV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NEGETANGEM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EIBRD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FSTRI NAEDC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WEENWSDYL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TQIUAAJ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OGROM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LTATEBRHECEO TARYP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16. ODLRNAO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BETS ANM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ONAGDIL ETH NNNSOAC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19. IEDMBRSAID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REOLWF IGRL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JNIRUO REDBI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In Love</dc:title>
  <dcterms:created xsi:type="dcterms:W3CDTF">2021-10-11T16:54:33Z</dcterms:created>
  <dcterms:modified xsi:type="dcterms:W3CDTF">2021-10-11T16:54:33Z</dcterms:modified>
</cp:coreProperties>
</file>