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 Treasure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Peter the President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does this story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 fisherman and is in charge of the gold operation?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keeps the schools closed longer and the Nazis away from the town?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children bring to Uncle Victor's boat?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with Peter and Uncle Victor on the Cleng on the way to America?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Uncle Victor's boat?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are the Nazis commanding the Norway children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had to show the children where the cave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threatening to wash away the snow?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taking over Peter's tiny village?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country are they going to take the gold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the childeren ride down the mountain to hide the gold?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the children build on top of the hidden gold?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Treasure</dc:title>
  <dcterms:created xsi:type="dcterms:W3CDTF">2021-10-11T16:53:36Z</dcterms:created>
  <dcterms:modified xsi:type="dcterms:W3CDTF">2021-10-11T16:53:36Z</dcterms:modified>
</cp:coreProperties>
</file>