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Snow Treasure Review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Who feels like they are being watched?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Uncle Victor's first mate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country that invaded Norway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President of the Defense Club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What is the name of the trail the children take the gold down?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Where does the soldier, who Uncle Victor captured, say he is from?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Where did the story take place 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Peter's younger sister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The name for Uncle Victor's boat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Another name for a bar of gold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What do the children build to mark where the gold is hidden for Uncle Victor to find?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Who comes to get the gold after the children bury it?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Peter's friend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Snow Treasure Review</dc:title>
  <dcterms:created xsi:type="dcterms:W3CDTF">2021-10-11T16:54:08Z</dcterms:created>
  <dcterms:modified xsi:type="dcterms:W3CDTF">2021-10-11T16:54:08Z</dcterms:modified>
</cp:coreProperties>
</file>