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❄ Snow Treasure ❄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Mr. Lundstrom    </w:t>
      </w:r>
      <w:r>
        <w:t xml:space="preserve">   Mrs. Lundstrom    </w:t>
      </w:r>
      <w:r>
        <w:t xml:space="preserve">   False Epidemic    </w:t>
      </w:r>
      <w:r>
        <w:t xml:space="preserve">   Bomb Shelters    </w:t>
      </w:r>
      <w:r>
        <w:t xml:space="preserve">   The Commandant    </w:t>
      </w:r>
      <w:r>
        <w:t xml:space="preserve">   World War II    </w:t>
      </w:r>
      <w:r>
        <w:t xml:space="preserve">   Jan Lasek    </w:t>
      </w:r>
      <w:r>
        <w:t xml:space="preserve">   Gold Bullion    </w:t>
      </w:r>
      <w:r>
        <w:t xml:space="preserve">   Chilly Norway    </w:t>
      </w:r>
      <w:r>
        <w:t xml:space="preserve">   The Snake    </w:t>
      </w:r>
      <w:r>
        <w:t xml:space="preserve">   Cleng Peerson    </w:t>
      </w:r>
      <w:r>
        <w:t xml:space="preserve">   Dr. Aker    </w:t>
      </w:r>
      <w:r>
        <w:t xml:space="preserve">   Nazi Army    </w:t>
      </w:r>
      <w:r>
        <w:t xml:space="preserve">   Helga Thomsen    </w:t>
      </w:r>
      <w:r>
        <w:t xml:space="preserve">   Lovisa Lundstrom    </w:t>
      </w:r>
      <w:r>
        <w:t xml:space="preserve">   Micheal Berg    </w:t>
      </w:r>
      <w:r>
        <w:t xml:space="preserve">   Peter Lundstrom    </w:t>
      </w:r>
      <w:r>
        <w:t xml:space="preserve">   Uncle Victor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❄ Snow Treasure ❄</dc:title>
  <dcterms:created xsi:type="dcterms:W3CDTF">2021-10-12T20:40:30Z</dcterms:created>
  <dcterms:modified xsi:type="dcterms:W3CDTF">2021-10-12T20:40:30Z</dcterms:modified>
</cp:coreProperties>
</file>