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Snow Treasure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Commandant    </w:t>
      </w:r>
      <w:r>
        <w:t xml:space="preserve">   Cleng Peerson    </w:t>
      </w:r>
      <w:r>
        <w:t xml:space="preserve">   Snake    </w:t>
      </w:r>
      <w:r>
        <w:t xml:space="preserve">   America    </w:t>
      </w:r>
      <w:r>
        <w:t xml:space="preserve">   Norway    </w:t>
      </w:r>
      <w:r>
        <w:t xml:space="preserve">   Lovisa    </w:t>
      </w:r>
      <w:r>
        <w:t xml:space="preserve">   Nazis    </w:t>
      </w:r>
      <w:r>
        <w:t xml:space="preserve">   Gold    </w:t>
      </w:r>
      <w:r>
        <w:t xml:space="preserve">   Sleds    </w:t>
      </w:r>
      <w:r>
        <w:t xml:space="preserve">   Riswyk    </w:t>
      </w:r>
      <w:r>
        <w:t xml:space="preserve">   Peter    </w:t>
      </w:r>
      <w:r>
        <w:t xml:space="preserve">   Treasure    </w:t>
      </w:r>
      <w:r>
        <w:t xml:space="preserve">   Soldiers    </w:t>
      </w:r>
      <w:r>
        <w:t xml:space="preserve">   Germans    </w:t>
      </w:r>
      <w:r>
        <w:t xml:space="preserve">   Snow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 Treasure</dc:title>
  <dcterms:created xsi:type="dcterms:W3CDTF">2021-10-11T16:54:15Z</dcterms:created>
  <dcterms:modified xsi:type="dcterms:W3CDTF">2021-10-11T16:54:15Z</dcterms:modified>
</cp:coreProperties>
</file>