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Snowman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series    </w:t>
      </w:r>
      <w:r>
        <w:t xml:space="preserve">   spacecraft    </w:t>
      </w:r>
      <w:r>
        <w:t xml:space="preserve">   thieves    </w:t>
      </w:r>
      <w:r>
        <w:t xml:space="preserve">   salmon    </w:t>
      </w:r>
      <w:r>
        <w:t xml:space="preserve">   calves    </w:t>
      </w:r>
      <w:r>
        <w:t xml:space="preserve">   knives    </w:t>
      </w:r>
      <w:r>
        <w:t xml:space="preserve">   geese    </w:t>
      </w:r>
      <w:r>
        <w:t xml:space="preserve">   mice    </w:t>
      </w:r>
      <w:r>
        <w:t xml:space="preserve">   crises    </w:t>
      </w:r>
      <w:r>
        <w:t xml:space="preserve">   men    </w:t>
      </w:r>
      <w:r>
        <w:t xml:space="preserve">   elves    </w:t>
      </w:r>
      <w:r>
        <w:t xml:space="preserve">   oxen    </w:t>
      </w:r>
      <w:r>
        <w:t xml:space="preserve">   women    </w:t>
      </w:r>
      <w:r>
        <w:t xml:space="preserve">   teeth    </w:t>
      </w:r>
      <w:r>
        <w:t xml:space="preserve">   halves    </w:t>
      </w:r>
      <w:r>
        <w:t xml:space="preserve">   feet    </w:t>
      </w:r>
      <w:r>
        <w:t xml:space="preserve">   sheep    </w:t>
      </w:r>
      <w:r>
        <w:t xml:space="preserve">   scissors    </w:t>
      </w:r>
      <w:r>
        <w:t xml:space="preserve">   jeans    </w:t>
      </w:r>
      <w:r>
        <w:t xml:space="preserve">   sheleves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Snowman</dc:title>
  <dcterms:created xsi:type="dcterms:W3CDTF">2021-10-11T16:53:33Z</dcterms:created>
  <dcterms:modified xsi:type="dcterms:W3CDTF">2021-10-11T16:53:33Z</dcterms:modified>
</cp:coreProperties>
</file>