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Snowmobile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arctic cat    </w:t>
      </w:r>
      <w:r>
        <w:t xml:space="preserve">   arms    </w:t>
      </w:r>
      <w:r>
        <w:t xml:space="preserve">   belt    </w:t>
      </w:r>
      <w:r>
        <w:t xml:space="preserve">   boots    </w:t>
      </w:r>
      <w:r>
        <w:t xml:space="preserve">   drifts    </w:t>
      </w:r>
      <w:r>
        <w:t xml:space="preserve">   fun    </w:t>
      </w:r>
      <w:r>
        <w:t xml:space="preserve">   gas    </w:t>
      </w:r>
      <w:r>
        <w:t xml:space="preserve">   gloves    </w:t>
      </w:r>
      <w:r>
        <w:t xml:space="preserve">   groomer    </w:t>
      </w:r>
      <w:r>
        <w:t xml:space="preserve">   helmet    </w:t>
      </w:r>
      <w:r>
        <w:t xml:space="preserve">   lights    </w:t>
      </w:r>
      <w:r>
        <w:t xml:space="preserve">   polaris    </w:t>
      </w:r>
      <w:r>
        <w:t xml:space="preserve">   reverse    </w:t>
      </w:r>
      <w:r>
        <w:t xml:space="preserve">   safety    </w:t>
      </w:r>
      <w:r>
        <w:t xml:space="preserve">   signs    </w:t>
      </w:r>
      <w:r>
        <w:t xml:space="preserve">   ski    </w:t>
      </w:r>
      <w:r>
        <w:t xml:space="preserve">   ski doo    </w:t>
      </w:r>
      <w:r>
        <w:t xml:space="preserve">   sleds    </w:t>
      </w:r>
      <w:r>
        <w:t xml:space="preserve">   snow    </w:t>
      </w:r>
      <w:r>
        <w:t xml:space="preserve">   snowmobile    </w:t>
      </w:r>
      <w:r>
        <w:t xml:space="preserve">   snowpants    </w:t>
      </w:r>
      <w:r>
        <w:t xml:space="preserve">   starter    </w:t>
      </w:r>
      <w:r>
        <w:t xml:space="preserve">   studs    </w:t>
      </w:r>
      <w:r>
        <w:t xml:space="preserve">   track    </w:t>
      </w:r>
      <w:r>
        <w:t xml:space="preserve">   trails    </w:t>
      </w:r>
      <w:r>
        <w:t xml:space="preserve">   windshield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Snowmobile</dc:title>
  <dcterms:created xsi:type="dcterms:W3CDTF">2021-10-11T16:53:05Z</dcterms:created>
  <dcterms:modified xsi:type="dcterms:W3CDTF">2021-10-11T16:53:05Z</dcterms:modified>
</cp:coreProperties>
</file>