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 You Think You Know Your Opera's?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Written in the Nazi concentration camp Theresienstadt and not performed until 1975.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Often considered to be the first genuine English-language operatic masterwork.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Noted for the richness of its orchestration.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Both this work and Ariodante were part of Handel's first opera season at Covent Garden.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Composed when Mozart was 14 and written for a demanding cast of star singers.[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Poulenc's major opera is set in a convent during the French Revolution.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First all-Italian opera performed on the London stage.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Tippett's second opera, set to another of his own "recondite" libretti,[212] was inspired by Homer's Iliad.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landmark in the history of British opera, this work marked Britten's arrival on the international music scene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short Zemlinsky opera inspired by a work by Oscar Wilde.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This opera stands out among Rossini's output for its frequent ensembles and absence of aria.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Rameau's first opera caused great controversy at its premiere.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This Christmas story was the first opera specifically written for television.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Both this opera and Alcina enjoy high critical reputations today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Gluck's most popular opera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comic opera based on a play by Ben Jonson.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Puccini's last opera was left unfinished at his death.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One of the first of Cavalli's operas to be revived in the 20th century.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Britten's comic opera is heavily based upon use of the ensemble.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Last of three that Haydn set to libretti by Carlo Goldoni.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early Rossini work, this opera is outright farsa comica.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Often rated as Vaughan Williams's finest opera, this short, fatalistic tragedy is set on the Aran Isles in the west of Ireland.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Gluck's "last and perhaps greatest masterpiece".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Widely regarded as the first operatic masterwork.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 You Think You Know Your Opera's?</dc:title>
  <dcterms:created xsi:type="dcterms:W3CDTF">2021-10-11T16:53:32Z</dcterms:created>
  <dcterms:modified xsi:type="dcterms:W3CDTF">2021-10-11T16:53:32Z</dcterms:modified>
</cp:coreProperties>
</file>