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 many days...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Thank God it's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days of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Knock, knock, sort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Mother ____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perpetual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12:00am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national crossword day,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basketball madness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sweethearts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365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 solstice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Tax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12:00pm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many days...</dc:title>
  <dcterms:created xsi:type="dcterms:W3CDTF">2021-11-28T03:33:57Z</dcterms:created>
  <dcterms:modified xsi:type="dcterms:W3CDTF">2021-11-28T03:33:57Z</dcterms:modified>
</cp:coreProperties>
</file>