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 you forgot your phone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Bike Town    </w:t>
      </w:r>
      <w:r>
        <w:t xml:space="preserve">   DBA    </w:t>
      </w:r>
      <w:r>
        <w:t xml:space="preserve">   BEARS    </w:t>
      </w:r>
      <w:r>
        <w:t xml:space="preserve">   Bike family    </w:t>
      </w:r>
      <w:r>
        <w:t xml:space="preserve">   Race    </w:t>
      </w:r>
      <w:r>
        <w:t xml:space="preserve">   Champion    </w:t>
      </w:r>
      <w:r>
        <w:t xml:space="preserve">   Group Ride    </w:t>
      </w:r>
      <w:r>
        <w:t xml:space="preserve">   PSI    </w:t>
      </w:r>
      <w:r>
        <w:t xml:space="preserve">   Fatbike    </w:t>
      </w:r>
      <w:r>
        <w:t xml:space="preserve">   Puncheur    </w:t>
      </w:r>
      <w:r>
        <w:t xml:space="preserve">   Endo    </w:t>
      </w:r>
      <w:r>
        <w:t xml:space="preserve">   Beer    </w:t>
      </w:r>
      <w:r>
        <w:t xml:space="preserve">   Licorice    </w:t>
      </w:r>
      <w:r>
        <w:t xml:space="preserve">   Handups    </w:t>
      </w:r>
      <w:r>
        <w:t xml:space="preserve">   Romantic    </w:t>
      </w:r>
      <w:r>
        <w:t xml:space="preserve">   Mud    </w:t>
      </w:r>
      <w:r>
        <w:t xml:space="preserve">   Cleat    </w:t>
      </w:r>
      <w:r>
        <w:t xml:space="preserve">   Pedal    </w:t>
      </w:r>
      <w:r>
        <w:t xml:space="preserve">   Shifthappens    </w:t>
      </w:r>
      <w:r>
        <w:t xml:space="preserve">   Allezallez    </w:t>
      </w:r>
      <w:r>
        <w:t xml:space="preserve">   Derailleur    </w:t>
      </w:r>
      <w:r>
        <w:t xml:space="preserve">   Toptube    </w:t>
      </w:r>
      <w:r>
        <w:t xml:space="preserve">   Wheel    </w:t>
      </w:r>
      <w:r>
        <w:t xml:space="preserve">   Rubber    </w:t>
      </w:r>
      <w:r>
        <w:t xml:space="preserve">   Shifters    </w:t>
      </w:r>
      <w:r>
        <w:t xml:space="preserve">   Bmx    </w:t>
      </w:r>
      <w:r>
        <w:t xml:space="preserve">   Cyclocross    </w:t>
      </w:r>
      <w:r>
        <w:t xml:space="preserve">   Mountain    </w:t>
      </w:r>
      <w:r>
        <w:t xml:space="preserve">   Cable    </w:t>
      </w:r>
      <w:r>
        <w:t xml:space="preserve">   Brake    </w:t>
      </w:r>
      <w:r>
        <w:t xml:space="preserve">   Helmet    </w:t>
      </w:r>
      <w:r>
        <w:t xml:space="preserve">   Road    </w:t>
      </w:r>
      <w:r>
        <w:t xml:space="preserve">   Bike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you forgot your phone </dc:title>
  <dcterms:created xsi:type="dcterms:W3CDTF">2021-10-11T16:54:19Z</dcterms:created>
  <dcterms:modified xsi:type="dcterms:W3CDTF">2021-10-11T16:54:19Z</dcterms:modified>
</cp:coreProperties>
</file>