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Best players in the world    </w:t>
      </w:r>
      <w:r>
        <w:t xml:space="preserve">   Bicycle ckick    </w:t>
      </w:r>
      <w:r>
        <w:t xml:space="preserve">   Champion of league    </w:t>
      </w:r>
      <w:r>
        <w:t xml:space="preserve">   Cleats    </w:t>
      </w:r>
      <w:r>
        <w:t xml:space="preserve">   Corner    </w:t>
      </w:r>
      <w:r>
        <w:t xml:space="preserve">   Counter Atack    </w:t>
      </w:r>
      <w:r>
        <w:t xml:space="preserve">   Defense    </w:t>
      </w:r>
      <w:r>
        <w:t xml:space="preserve">   Eleven players    </w:t>
      </w:r>
      <w:r>
        <w:t xml:space="preserve">   Foul    </w:t>
      </w:r>
      <w:r>
        <w:t xml:space="preserve">   Freeckick    </w:t>
      </w:r>
      <w:r>
        <w:t xml:space="preserve">   Goal    </w:t>
      </w:r>
      <w:r>
        <w:t xml:space="preserve">   Goalie    </w:t>
      </w:r>
      <w:r>
        <w:t xml:space="preserve">   Goalie ball    </w:t>
      </w:r>
      <w:r>
        <w:t xml:space="preserve">   Handball    </w:t>
      </w:r>
      <w:r>
        <w:t xml:space="preserve">   League    </w:t>
      </w:r>
      <w:r>
        <w:t xml:space="preserve">   Maradona    </w:t>
      </w:r>
      <w:r>
        <w:t xml:space="preserve">   Offcide    </w:t>
      </w:r>
      <w:r>
        <w:t xml:space="preserve">   Out    </w:t>
      </w:r>
      <w:r>
        <w:t xml:space="preserve">   Pelé    </w:t>
      </w:r>
      <w:r>
        <w:t xml:space="preserve">   Penalty    </w:t>
      </w:r>
      <w:r>
        <w:t xml:space="preserve">   Real Madrid    </w:t>
      </w:r>
      <w:r>
        <w:t xml:space="preserve">   Redcard    </w:t>
      </w:r>
      <w:r>
        <w:t xml:space="preserve">   Sandra    </w:t>
      </w:r>
      <w:r>
        <w:t xml:space="preserve">   Slide    </w:t>
      </w:r>
      <w:r>
        <w:t xml:space="preserve">   Soccer ball    </w:t>
      </w:r>
      <w:r>
        <w:t xml:space="preserve">   Team captain    </w:t>
      </w:r>
      <w:r>
        <w:t xml:space="preserve">   Touch    </w:t>
      </w:r>
      <w:r>
        <w:t xml:space="preserve">   Vole    </w:t>
      </w:r>
      <w:r>
        <w:t xml:space="preserve">   Word cup    </w:t>
      </w:r>
      <w:r>
        <w:t xml:space="preserve">   Yellowcard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</dc:title>
  <dcterms:created xsi:type="dcterms:W3CDTF">2021-10-11T16:54:55Z</dcterms:created>
  <dcterms:modified xsi:type="dcterms:W3CDTF">2021-10-11T16:54:55Z</dcterms:modified>
</cp:coreProperties>
</file>