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Soccer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They are often among the most hard-working players playing both offense and defense.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Taking a ball from an opponent by using the feet.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finish the attack and try to score.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Ruled by the referee when a player does something that is likely to cause injury. Ex. Bringing th foot up above shoulder level or putting the head down to heady a low ball.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goal keeper's stopping of a goal.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Way of moving the ball along the ground by using the feet while keeping the ball under control.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act of moving the ball away from the goal and out of scoring range.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Awarded to the defending team when the ball crosses their goal line after having been touched last by the attacking team.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Is awarded to the attacking team if the ball crosses the goal line having been last touched by one of the defending team players.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the term used for a pass from the outside of the field near the sideline into the center in an attempt to score?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Their primary role is to take the ball away from the offense and start the attack in their team's favor.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Term used when the ball is thrown into play with both hands, from behind and over the head.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illegal act of intentionally touching the ball (on purpose) with the hands or arms (from shoulder to finger tips).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kick from which a goal may be scored directly. It is awarded as a result of a Personal Foul: kicking, tripping, pushing, or holding.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act of stopping the ball and bringing the ball under your control.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True or False: Only one foot must remain on the ground during the act of throwing the ball in from out-of-bounds.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Awarded for any direct fouls or intentional handling of the ball by defensive players within their own penalty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Awarded for violations of playing rules such as unsportsmanlike conduct, delay of game, off-sides. For a goal to be scored it must be touched by another player.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act of directing the ball with your forehead.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start of a soccer game.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They are the only players allowed to touch the ball with their hands.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</dc:title>
  <dcterms:created xsi:type="dcterms:W3CDTF">2021-10-11T16:54:25Z</dcterms:created>
  <dcterms:modified xsi:type="dcterms:W3CDTF">2021-10-11T16:54:25Z</dcterms:modified>
</cp:coreProperties>
</file>