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European club tournament held every year, FC Barcelona won it in 2015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Argentina/FC Barcelona, 5 Balon De Oro, Right winger, 28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held every 4 years, only European national teams, Spain won the last one in 2012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Spanish Division 1 team founded in 1899, owns the star trio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Portugal/Real Madrid CF, Left winger, 31 years 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Poland/FC Bayern Munich, Striker, 28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2010 FIFA World Cup soccer ball used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Countries all over the world compete in the biggest tournament, held every 4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1998 FIFA World Cup soccer ball used in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Spanish Division 1 team founded in 1902, 10 Champions League trophies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2021-10-11T16:53:30Z</dcterms:created>
  <dcterms:modified xsi:type="dcterms:W3CDTF">2021-10-11T16:53:30Z</dcterms:modified>
</cp:coreProperties>
</file>