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Argentina    </w:t>
      </w:r>
      <w:r>
        <w:t xml:space="preserve">   Arsenal    </w:t>
      </w:r>
      <w:r>
        <w:t xml:space="preserve">   atLetico Madrid    </w:t>
      </w:r>
      <w:r>
        <w:t xml:space="preserve">   bale    </w:t>
      </w:r>
      <w:r>
        <w:t xml:space="preserve">   Barcelona    </w:t>
      </w:r>
      <w:r>
        <w:t xml:space="preserve">   Bayern Munich    </w:t>
      </w:r>
      <w:r>
        <w:t xml:space="preserve">   Brazil    </w:t>
      </w:r>
      <w:r>
        <w:t xml:space="preserve">   Champions League    </w:t>
      </w:r>
      <w:r>
        <w:t xml:space="preserve">   Chelsea    </w:t>
      </w:r>
      <w:r>
        <w:t xml:space="preserve">   CR7    </w:t>
      </w:r>
      <w:r>
        <w:t xml:space="preserve">   la Liga    </w:t>
      </w:r>
      <w:r>
        <w:t xml:space="preserve">   Manchester City    </w:t>
      </w:r>
      <w:r>
        <w:t xml:space="preserve">   Manchester United    </w:t>
      </w:r>
      <w:r>
        <w:t xml:space="preserve">   messi    </w:t>
      </w:r>
      <w:r>
        <w:t xml:space="preserve">   Neymar    </w:t>
      </w:r>
      <w:r>
        <w:t xml:space="preserve">   pele    </w:t>
      </w:r>
      <w:r>
        <w:t xml:space="preserve">   Portugal    </w:t>
      </w:r>
      <w:r>
        <w:t xml:space="preserve">   Premier league    </w:t>
      </w:r>
      <w:r>
        <w:t xml:space="preserve">   Real Madrid    </w:t>
      </w:r>
      <w:r>
        <w:t xml:space="preserve">   Ronaldinho    </w:t>
      </w:r>
      <w:r>
        <w:t xml:space="preserve">   Ronaldo    </w:t>
      </w:r>
      <w:r>
        <w:t xml:space="preserve">   Smanga    </w:t>
      </w:r>
      <w:r>
        <w:t xml:space="preserve">   Soccer    </w:t>
      </w:r>
      <w:r>
        <w:t xml:space="preserve">   Tottenham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</dc:title>
  <dcterms:created xsi:type="dcterms:W3CDTF">2021-10-11T16:55:26Z</dcterms:created>
  <dcterms:modified xsi:type="dcterms:W3CDTF">2021-10-11T16:55:26Z</dcterms:modified>
</cp:coreProperties>
</file>