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celebration    </w:t>
      </w:r>
      <w:r>
        <w:t xml:space="preserve">   jersey    </w:t>
      </w:r>
      <w:r>
        <w:t xml:space="preserve">   fans    </w:t>
      </w:r>
      <w:r>
        <w:t xml:space="preserve">   goalie glove    </w:t>
      </w:r>
      <w:r>
        <w:t xml:space="preserve">   indirect kick    </w:t>
      </w:r>
      <w:r>
        <w:t xml:space="preserve">   knuckleball    </w:t>
      </w:r>
      <w:r>
        <w:t xml:space="preserve">   pentaly    </w:t>
      </w:r>
      <w:r>
        <w:t xml:space="preserve">   free kick    </w:t>
      </w:r>
      <w:r>
        <w:t xml:space="preserve">   finesse    </w:t>
      </w:r>
      <w:r>
        <w:t xml:space="preserve">   skill move    </w:t>
      </w:r>
      <w:r>
        <w:t xml:space="preserve">   football    </w:t>
      </w:r>
      <w:r>
        <w:t xml:space="preserve">   pitch    </w:t>
      </w:r>
      <w:r>
        <w:t xml:space="preserve">   attack    </w:t>
      </w:r>
      <w:r>
        <w:t xml:space="preserve">   midfield    </w:t>
      </w:r>
      <w:r>
        <w:t xml:space="preserve">   defence    </w:t>
      </w:r>
      <w:r>
        <w:t xml:space="preserve">   goalie    </w:t>
      </w:r>
      <w:r>
        <w:t xml:space="preserve">   kick    </w:t>
      </w:r>
      <w:r>
        <w:t xml:space="preserve">   foot    </w:t>
      </w:r>
      <w:r>
        <w:t xml:space="preserve">   header    </w:t>
      </w:r>
      <w:r>
        <w:t xml:space="preserve">   player    </w:t>
      </w:r>
      <w:r>
        <w:t xml:space="preserve">   goal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2021-10-11T16:53:51Z</dcterms:created>
  <dcterms:modified xsi:type="dcterms:W3CDTF">2021-10-11T16:53:51Z</dcterms:modified>
</cp:coreProperties>
</file>