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Watford    </w:t>
      </w:r>
      <w:r>
        <w:t xml:space="preserve">   Reading    </w:t>
      </w:r>
      <w:r>
        <w:t xml:space="preserve">   Blackburn    </w:t>
      </w:r>
      <w:r>
        <w:t xml:space="preserve">   Southhampton    </w:t>
      </w:r>
      <w:r>
        <w:t xml:space="preserve">   Sheffield    </w:t>
      </w:r>
      <w:r>
        <w:t xml:space="preserve">   Leeds    </w:t>
      </w:r>
      <w:r>
        <w:t xml:space="preserve">   Fulham    </w:t>
      </w:r>
      <w:r>
        <w:t xml:space="preserve">   Everton    </w:t>
      </w:r>
      <w:r>
        <w:t xml:space="preserve">   Crystalpalace    </w:t>
      </w:r>
      <w:r>
        <w:t xml:space="preserve">   Burnley    </w:t>
      </w:r>
      <w:r>
        <w:t xml:space="preserve">   Brighton    </w:t>
      </w:r>
      <w:r>
        <w:t xml:space="preserve">   Newcastle    </w:t>
      </w:r>
      <w:r>
        <w:t xml:space="preserve">   Celtic    </w:t>
      </w:r>
      <w:r>
        <w:t xml:space="preserve">   Sevilla    </w:t>
      </w:r>
      <w:r>
        <w:t xml:space="preserve">   Villareal    </w:t>
      </w:r>
      <w:r>
        <w:t xml:space="preserve">   Barcelona    </w:t>
      </w:r>
      <w:r>
        <w:t xml:space="preserve">   Arsenal    </w:t>
      </w:r>
      <w:r>
        <w:t xml:space="preserve">   Liverpool    </w:t>
      </w:r>
      <w:r>
        <w:t xml:space="preserve">   Acmilan    </w:t>
      </w:r>
      <w:r>
        <w:t xml:space="preserve">   Manchesterunited    </w:t>
      </w:r>
      <w:r>
        <w:t xml:space="preserve">   Manchestercity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2021-10-11T16:55:23Z</dcterms:created>
  <dcterms:modified xsi:type="dcterms:W3CDTF">2021-10-11T16:55:23Z</dcterms:modified>
</cp:coreProperties>
</file>