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Cleats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Aaron Ramsey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True or False. Are Adidas Glitches Laceless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face of the Adidas Ace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brand makes The Messi Pureagility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or False. Are the mens boot colorways the same as womens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2014 was the year when Adidas remade this boot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expensive version of the X's are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brand makes the Vigor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high Collared Magistas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Nike boot does Ronaldo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models does Concave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Christian Erikson's boot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Adidas boot does Pogba and Ozil wear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Cleats</dc:title>
  <dcterms:created xsi:type="dcterms:W3CDTF">2021-10-11T16:53:43Z</dcterms:created>
  <dcterms:modified xsi:type="dcterms:W3CDTF">2021-10-11T16:53:43Z</dcterms:modified>
</cp:coreProperties>
</file>