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Soccer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Soccer Teams</dc:title>
  <dcterms:created xsi:type="dcterms:W3CDTF">2022-09-03T14:54:38Z</dcterms:created>
  <dcterms:modified xsi:type="dcterms:W3CDTF">2022-09-03T14:54:38Z</dcterms:modified>
</cp:coreProperties>
</file>