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BENFICA    </w:t>
      </w:r>
      <w:r>
        <w:t xml:space="preserve">   PORTO     </w:t>
      </w:r>
      <w:r>
        <w:t xml:space="preserve">   FC SCHALKE    </w:t>
      </w:r>
      <w:r>
        <w:t xml:space="preserve">   DORTMUND    </w:t>
      </w:r>
      <w:r>
        <w:t xml:space="preserve">   BAYERN MUNICH    </w:t>
      </w:r>
      <w:r>
        <w:t xml:space="preserve">   NY RED BULLS    </w:t>
      </w:r>
      <w:r>
        <w:t xml:space="preserve">   SJ EARTHQUAKES    </w:t>
      </w:r>
      <w:r>
        <w:t xml:space="preserve">   TOTTENHAM     </w:t>
      </w:r>
      <w:r>
        <w:t xml:space="preserve">   ARSENAL    </w:t>
      </w:r>
      <w:r>
        <w:t xml:space="preserve">   MANCHESTER CITY     </w:t>
      </w:r>
      <w:r>
        <w:t xml:space="preserve">   MANCHESTER UNITED    </w:t>
      </w:r>
      <w:r>
        <w:t xml:space="preserve">   VILLARREAL    </w:t>
      </w:r>
      <w:r>
        <w:t xml:space="preserve">   ALETICO MADRID    </w:t>
      </w:r>
      <w:r>
        <w:t xml:space="preserve">   BARCELONA    </w:t>
      </w:r>
      <w:r>
        <w:t xml:space="preserve">   REAL MADRID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Teams</dc:title>
  <dcterms:created xsi:type="dcterms:W3CDTF">2021-10-11T16:53:45Z</dcterms:created>
  <dcterms:modified xsi:type="dcterms:W3CDTF">2021-10-11T16:53:45Z</dcterms:modified>
</cp:coreProperties>
</file>