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goal keeper    </w:t>
      </w:r>
      <w:r>
        <w:t xml:space="preserve">   corner kick    </w:t>
      </w:r>
      <w:r>
        <w:t xml:space="preserve">   sideline    </w:t>
      </w:r>
      <w:r>
        <w:t xml:space="preserve">   goal    </w:t>
      </w:r>
      <w:r>
        <w:t xml:space="preserve">   free kick    </w:t>
      </w:r>
      <w:r>
        <w:t xml:space="preserve">   defence    </w:t>
      </w:r>
      <w:r>
        <w:t xml:space="preserve">   offence    </w:t>
      </w:r>
      <w:r>
        <w:t xml:space="preserve">   pass    </w:t>
      </w:r>
      <w:r>
        <w:t xml:space="preserve">   trap    </w:t>
      </w:r>
      <w:r>
        <w:t xml:space="preserve">   dribble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Terms</dc:title>
  <dcterms:created xsi:type="dcterms:W3CDTF">2021-10-11T16:53:39Z</dcterms:created>
  <dcterms:modified xsi:type="dcterms:W3CDTF">2021-10-11T16:53:39Z</dcterms:modified>
</cp:coreProperties>
</file>