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year was the club Celtic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was the club Crystal Palace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was Liecester City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soccer a goal is worth how many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won the Last World Cup in Brazil?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year was the club Watford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year was the club Bayern Munich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year was the club Everton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shooting a ball what part of the foot makes contact with the 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year was the club Real Madrid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year was the club Norwich city started?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year was the soccer club located in Manchester, England named Manchester United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you pass the ball in relation to your teammates?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year was the club Liverpool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passing the ball in soccer what part of the fooot makes contact with the 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year was Manchester City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only player on the field who can touch the ball with heir hands during play in soccer?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was the club Arsenal Started?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year was Paris Saint Germain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happens when the ball goes out of bounds on the sides of the field?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2021-10-11T16:53:36Z</dcterms:created>
  <dcterms:modified xsi:type="dcterms:W3CDTF">2021-10-11T16:53:36Z</dcterms:modified>
</cp:coreProperties>
</file>