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Soccer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Soccer is played on a field called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rules of soccer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skill of receiving the soccer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soccer known as in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highest governing body for soccer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ref will throw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Primary scorers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player is in charge of keeping the ball out of the goal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Activity were teams of 11 play with a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free kick given after severe fouls such as hitting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player on the field who can use his or her hands in the penalty box.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used for stealing the soccer ball from the opponent.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an individual is moving around with the ball this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 soccer field has two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referee judges a violation against an opposing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starts and stops game play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crossword puzzle</dc:title>
  <dcterms:created xsi:type="dcterms:W3CDTF">2021-10-11T16:54:39Z</dcterms:created>
  <dcterms:modified xsi:type="dcterms:W3CDTF">2021-10-11T16:54:39Z</dcterms:modified>
</cp:coreProperties>
</file>