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Social Anxiety and Other Social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Agoraphobia     </w:t>
      </w:r>
      <w:r>
        <w:t xml:space="preserve">   Anankastic    </w:t>
      </w:r>
      <w:r>
        <w:t xml:space="preserve">   Dependent    </w:t>
      </w:r>
      <w:r>
        <w:t xml:space="preserve">   Avoidant    </w:t>
      </w:r>
      <w:r>
        <w:t xml:space="preserve">   Narcissistic    </w:t>
      </w:r>
      <w:r>
        <w:t xml:space="preserve">   Histrionic    </w:t>
      </w:r>
      <w:r>
        <w:t xml:space="preserve">   Borderline    </w:t>
      </w:r>
      <w:r>
        <w:t xml:space="preserve">   Antisocial    </w:t>
      </w:r>
      <w:r>
        <w:t xml:space="preserve">   Schizoid    </w:t>
      </w:r>
      <w:r>
        <w:t xml:space="preserve">   Paranoid    </w:t>
      </w:r>
      <w:r>
        <w:t xml:space="preserve">   Social Anxiety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Anxiety and Other Social Disorders</dc:title>
  <dcterms:created xsi:type="dcterms:W3CDTF">2021-10-11T16:54:06Z</dcterms:created>
  <dcterms:modified xsi:type="dcterms:W3CDTF">2021-10-11T16:54:06Z</dcterms:modified>
</cp:coreProperties>
</file>