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Cluster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christinevelez    </w:t>
      </w:r>
      <w:r>
        <w:t xml:space="preserve">   wesleyrouse    </w:t>
      </w:r>
      <w:r>
        <w:t xml:space="preserve">   reginabarber    </w:t>
      </w:r>
      <w:r>
        <w:t xml:space="preserve">   tajbattle    </w:t>
      </w:r>
      <w:r>
        <w:t xml:space="preserve">   dianebrown    </w:t>
      </w:r>
      <w:r>
        <w:t xml:space="preserve">   Jackie    </w:t>
      </w:r>
      <w:r>
        <w:t xml:space="preserve">   tamikapalmore    </w:t>
      </w:r>
      <w:r>
        <w:t xml:space="preserve">   shalinamouzon    </w:t>
      </w:r>
      <w:r>
        <w:t xml:space="preserve">   Dianemontano    </w:t>
      </w:r>
      <w:r>
        <w:t xml:space="preserve">   aramisseldon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Cluster members</dc:title>
  <dcterms:created xsi:type="dcterms:W3CDTF">2021-10-11T16:55:38Z</dcterms:created>
  <dcterms:modified xsi:type="dcterms:W3CDTF">2021-10-11T16:55:38Z</dcterms:modified>
</cp:coreProperties>
</file>