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Social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6 Program designed to educate poverty stricken countries such as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8 The internet is the largest ____ of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13 ____ can take place on a global level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 Site where you can easily sell items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12 People cannot be judged by ____ on the internet only on the quality of their contributions.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 Surprisingly Eco Friendly use of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5 Place where many people are doing their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11 The internet gives ______ an open forum to freely express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 Non traditional way of dating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9 Participating in chat rooms can make you more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4 Site that keeps you more in touch with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 Something now mainly handled on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 What type of imformation is now available online.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Crossword</dc:title>
  <dcterms:created xsi:type="dcterms:W3CDTF">2021-10-11T16:54:40Z</dcterms:created>
  <dcterms:modified xsi:type="dcterms:W3CDTF">2021-10-11T16:54:40Z</dcterms:modified>
</cp:coreProperties>
</file>