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Social, Culture, and Religious Reform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Underground Railroad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perfect society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Wrote The North Star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pre-civil war; industry immigrants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set up hoping to cure inmates of anti-social behaviors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party created to oppose the practice of slavery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abstaining from excess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Utopian Communities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prisoners were placed in solitary confinements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movement to end slavery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Social, Culture, and Religious Reform</dc:title>
  <dcterms:created xsi:type="dcterms:W3CDTF">2021-10-11T16:57:38Z</dcterms:created>
  <dcterms:modified xsi:type="dcterms:W3CDTF">2021-10-11T16:57:38Z</dcterms:modified>
</cp:coreProperties>
</file>