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referee    </w:t>
      </w:r>
      <w:r>
        <w:t xml:space="preserve">   performer    </w:t>
      </w:r>
      <w:r>
        <w:t xml:space="preserve">   finance    </w:t>
      </w:r>
      <w:r>
        <w:t xml:space="preserve">   clothing    </w:t>
      </w:r>
      <w:r>
        <w:t xml:space="preserve">   equipment    </w:t>
      </w:r>
      <w:r>
        <w:t xml:space="preserve">   facilities    </w:t>
      </w:r>
      <w:r>
        <w:t xml:space="preserve">   sponsor    </w:t>
      </w:r>
      <w:r>
        <w:t xml:space="preserve">   sponsorship    </w:t>
      </w:r>
      <w:r>
        <w:t xml:space="preserve">   spectator    </w:t>
      </w:r>
      <w:r>
        <w:t xml:space="preserve">   commercialisation    </w:t>
      </w:r>
      <w:r>
        <w:t xml:space="preserve">   sport    </w:t>
      </w:r>
      <w:r>
        <w:t xml:space="preserve">   business    </w:t>
      </w:r>
      <w:r>
        <w:t xml:space="preserve">   media    </w:t>
      </w:r>
      <w:r>
        <w:t xml:space="preserve">   family    </w:t>
      </w:r>
      <w:r>
        <w:t xml:space="preserve">   friends    </w:t>
      </w:r>
      <w:r>
        <w:t xml:space="preserve">   disability    </w:t>
      </w:r>
      <w:r>
        <w:t xml:space="preserve">   gender    </w:t>
      </w:r>
      <w:r>
        <w:t xml:space="preserve">   ethnicity    </w:t>
      </w:r>
      <w:r>
        <w:t xml:space="preserve">   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Groups</dc:title>
  <dcterms:created xsi:type="dcterms:W3CDTF">2021-10-11T16:55:30Z</dcterms:created>
  <dcterms:modified xsi:type="dcterms:W3CDTF">2021-10-11T16:55:30Z</dcterms:modified>
</cp:coreProperties>
</file>