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Influence: Milgram Obedience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an individual or small group change their behaviour/attitudes as a result of the influence of a larger group, is no direct request for them to do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study was looking into obedience using the administration of electric shocks...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desire to be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confirming takes the values behind the behaviour as their own and maintains behaviour on their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percentage of participants who obeyed and gave shocks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highest level of electric shocks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Milgram was measuring the level of this...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Line study created by...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desire to be liked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Deeper level of conformity, may maintain behaviour when alone but quickly reverts to normal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 behaviour for a period of time, but maintain own private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Autokinetic study created by...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Influence: Milgram Obedience</dc:title>
  <dcterms:created xsi:type="dcterms:W3CDTF">2021-10-11T16:56:40Z</dcterms:created>
  <dcterms:modified xsi:type="dcterms:W3CDTF">2021-10-11T16:56:40Z</dcterms:modified>
</cp:coreProperties>
</file>