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Social Media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popular    </w:t>
      </w:r>
      <w:r>
        <w:t xml:space="preserve">   famous    </w:t>
      </w:r>
      <w:r>
        <w:t xml:space="preserve">   tutorial    </w:t>
      </w:r>
      <w:r>
        <w:t xml:space="preserve">   live    </w:t>
      </w:r>
      <w:r>
        <w:t xml:space="preserve">   saved    </w:t>
      </w:r>
      <w:r>
        <w:t xml:space="preserve">   photos    </w:t>
      </w:r>
      <w:r>
        <w:t xml:space="preserve">   friends    </w:t>
      </w:r>
      <w:r>
        <w:t xml:space="preserve">   followers    </w:t>
      </w:r>
      <w:r>
        <w:t xml:space="preserve">   shares    </w:t>
      </w:r>
      <w:r>
        <w:t xml:space="preserve">   posts    </w:t>
      </w:r>
      <w:r>
        <w:t xml:space="preserve">   secret admire    </w:t>
      </w:r>
      <w:r>
        <w:t xml:space="preserve">   haters    </w:t>
      </w:r>
      <w:r>
        <w:t xml:space="preserve">   comments    </w:t>
      </w:r>
      <w:r>
        <w:t xml:space="preserve">   myspace    </w:t>
      </w:r>
      <w:r>
        <w:t xml:space="preserve">   likes    </w:t>
      </w:r>
      <w:r>
        <w:t xml:space="preserve">   views    </w:t>
      </w:r>
      <w:r>
        <w:t xml:space="preserve">   youtube    </w:t>
      </w:r>
      <w:r>
        <w:t xml:space="preserve">   twitter    </w:t>
      </w:r>
      <w:r>
        <w:t xml:space="preserve">   facebook    </w:t>
      </w:r>
      <w:r>
        <w:t xml:space="preserve">   model    </w:t>
      </w:r>
      <w:r>
        <w:t xml:space="preserve">   Beautiful    </w:t>
      </w:r>
      <w:r>
        <w:t xml:space="preserve">   instagram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Media</dc:title>
  <dcterms:created xsi:type="dcterms:W3CDTF">2021-10-11T16:56:11Z</dcterms:created>
  <dcterms:modified xsi:type="dcterms:W3CDTF">2021-10-11T16:56:11Z</dcterms:modified>
</cp:coreProperties>
</file>