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Apps    </w:t>
      </w:r>
      <w:r>
        <w:t xml:space="preserve">   Comments    </w:t>
      </w:r>
      <w:r>
        <w:t xml:space="preserve">   Cyber    </w:t>
      </w:r>
      <w:r>
        <w:t xml:space="preserve">   emojis    </w:t>
      </w:r>
      <w:r>
        <w:t xml:space="preserve">   Facebook    </w:t>
      </w:r>
      <w:r>
        <w:t xml:space="preserve">   Followers    </w:t>
      </w:r>
      <w:r>
        <w:t xml:space="preserve">   Instagram    </w:t>
      </w:r>
      <w:r>
        <w:t xml:space="preserve">   Kik    </w:t>
      </w:r>
      <w:r>
        <w:t xml:space="preserve">   Likes    </w:t>
      </w:r>
      <w:r>
        <w:t xml:space="preserve">   LOL    </w:t>
      </w:r>
      <w:r>
        <w:t xml:space="preserve">   Myspace    </w:t>
      </w:r>
      <w:r>
        <w:t xml:space="preserve">   Online    </w:t>
      </w:r>
      <w:r>
        <w:t xml:space="preserve">   Pinterest    </w:t>
      </w:r>
      <w:r>
        <w:t xml:space="preserve">   Posts    </w:t>
      </w:r>
      <w:r>
        <w:t xml:space="preserve">   Shares    </w:t>
      </w:r>
      <w:r>
        <w:t xml:space="preserve">   Snapchat    </w:t>
      </w:r>
      <w:r>
        <w:t xml:space="preserve">   Tumblr    </w:t>
      </w:r>
      <w:r>
        <w:t xml:space="preserve">   Twitter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2021-10-11T16:54:50Z</dcterms:created>
  <dcterms:modified xsi:type="dcterms:W3CDTF">2021-10-11T16:54:50Z</dcterms:modified>
</cp:coreProperties>
</file>