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FOLLOWERS    </w:t>
      </w:r>
      <w:r>
        <w:t xml:space="preserve">   HASHTAG    </w:t>
      </w:r>
      <w:r>
        <w:t xml:space="preserve">   YOUTUBE    </w:t>
      </w:r>
      <w:r>
        <w:t xml:space="preserve">   INSTAGRAM    </w:t>
      </w:r>
      <w:r>
        <w:t xml:space="preserve">   FACEBOOK    </w:t>
      </w:r>
      <w:r>
        <w:t xml:space="preserve">   SNAPCHAT    </w:t>
      </w:r>
      <w:r>
        <w:t xml:space="preserve">   TWITTER    </w:t>
      </w:r>
      <w:r>
        <w:t xml:space="preserve">   THREADS    </w:t>
      </w:r>
      <w:r>
        <w:t xml:space="preserve">   POST    </w:t>
      </w:r>
      <w:r>
        <w:t xml:space="preserve">   PLATFORM    </w:t>
      </w:r>
      <w:r>
        <w:t xml:space="preserve">   PEER TO PEER    </w:t>
      </w:r>
      <w:r>
        <w:t xml:space="preserve">   NETWORKS    </w:t>
      </w:r>
      <w:r>
        <w:t xml:space="preserve">   MEETING    </w:t>
      </w:r>
      <w:r>
        <w:t xml:space="preserve">   LURKER    </w:t>
      </w:r>
      <w:r>
        <w:t xml:space="preserve">   HOST    </w:t>
      </w:r>
      <w:r>
        <w:t xml:space="preserve">   FRIENDS    </w:t>
      </w:r>
      <w:r>
        <w:t xml:space="preserve">   FEEDS    </w:t>
      </w:r>
      <w:r>
        <w:t xml:space="preserve">   CONNECTIONS    </w:t>
      </w:r>
      <w:r>
        <w:t xml:space="preserve">   COMMENTS    </w:t>
      </w:r>
      <w:r>
        <w:t xml:space="preserve">   CHAT    </w:t>
      </w:r>
      <w:r>
        <w:t xml:space="preserve">   BLOGS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terms:created xsi:type="dcterms:W3CDTF">2021-10-11T16:55:15Z</dcterms:created>
  <dcterms:modified xsi:type="dcterms:W3CDTF">2021-10-11T16:55:15Z</dcterms:modified>
</cp:coreProperties>
</file>