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 produces a personal web log, in which they journal about their day or a topic.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Launched in 2010 this online pinboard is mostly for collecting visual pieces of multimedia (mostly images)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Abbreviation for the "Internet of Things"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Telecommunications application software, specialises in providing video chat and voice calls between electronic devices via the Internet and to regular telephones.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you've got a photo to share, this is the easiest and most fun place to post it. It's like Facebook, just without all the words.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Method of Social Media that sounds like a bird's song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discussion or informational website published on the World Wide Web consisting of discrete, often informal diary-style text entries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online social media and social networking service founded in 2004 by Mark Zuckerberg and others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video-sharing website created by three former PayPal employees—Chad Hurley, Steve Chen, and Jawed Karim—in February 2005.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commonly used applications which allow users to send messages (called tweets)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use to do this with letters now we use the term for when we upload to the internet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symbol that precedes a word or phrase used on social media websites and applications, especially Twitter, to identify messages on a specific topic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terms:created xsi:type="dcterms:W3CDTF">2021-10-11T16:55:14Z</dcterms:created>
  <dcterms:modified xsi:type="dcterms:W3CDTF">2021-10-11T16:55:14Z</dcterms:modified>
</cp:coreProperties>
</file>