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this app, if you find something funny and want to share it with your friends, you retweet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bullies online is called a ___ bully.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network allows users to share photos to friends and family. But watch out, they only last for 10 seconds!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Always ask your _____ for permission before going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website that is updated regularly by an individual or a group to record opinions or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Websites and applications that enable users to create and share content or to participate in social networking.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picture you take using the front camera on a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Blue and white, allows you to video call with friends.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3.2 billion people use this globally. Without it, social media wouldn't be around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Platform founded by Mark Zuckererg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computer program that can replicate itself and spread from one computer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blogging; were people upload videos to youtube.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app where you can send messages to people all over the world for 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choose a hard ____ for your accounts so you don't get hacked!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Once you post something online, it is ____ on the internet.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Crossword</dc:title>
  <dcterms:created xsi:type="dcterms:W3CDTF">2021-10-11T16:55:50Z</dcterms:created>
  <dcterms:modified xsi:type="dcterms:W3CDTF">2021-10-11T16:55:50Z</dcterms:modified>
</cp:coreProperties>
</file>