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Media Marketing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Department responsible for selling products or services to customers and meeting the company's sales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four p’s of marketing; the cost of a product or service a company offers.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Web-based technology that enables the development, deployment, and management of social media solutions and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with a strong influence in his or her particular field of expertise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difference between a company’s revenue and its costs; Revenue- costs= Margins.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of communicating with potential customers to promote a product or service.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four p’s of marketing; refers to actual product or service a company offers.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path the product or service purchased travels from the company to consumer.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Happens when the desired outcome of a marketing message is achieved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Performance indicator that measures the amount gained from an investment relative to investment costs.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collection, reporting, and examination of actions taken on a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promoting a product in a retail environment, including visual display in retail stores.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four p’s of marketing; refers to the messaging and communication channels marketers use to generate awareness, interest, engagement, and excitement about products or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Efforts made by a company to shape the way audiences perceive company, how a brand is seen in the public (public image) can have an effect of a brand’s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specific part of a population, especially identified by average age, income, education,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four p’s of marketing, refers to where the product is sold and delivered to customers.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computer program that searches database and internet sites for the documents containing keywords specified by a user.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refers to content/ or interactions used to grow and/ or engage with a social media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communicating a company's values to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Distinctive name, words , designs logo, mark or a combination of these elements that create company or product identity and that separate the company or product from competitors.</w:t>
            </w:r>
          </w:p>
        </w:tc>
      </w:tr>
    </w:tbl>
    <w:p>
      <w:pPr>
        <w:pStyle w:val="WordBankLarge"/>
      </w:pPr>
      <w:r>
        <w:t xml:space="preserve">   Advertising    </w:t>
      </w:r>
      <w:r>
        <w:t xml:space="preserve">   Brand    </w:t>
      </w:r>
      <w:r>
        <w:t xml:space="preserve">   Distribution    </w:t>
      </w:r>
      <w:r>
        <w:t xml:space="preserve">   Margin    </w:t>
      </w:r>
      <w:r>
        <w:t xml:space="preserve">   Marketing    </w:t>
      </w:r>
      <w:r>
        <w:t xml:space="preserve">   Merchandising    </w:t>
      </w:r>
      <w:r>
        <w:t xml:space="preserve">   Place    </w:t>
      </w:r>
      <w:r>
        <w:t xml:space="preserve">   Price    </w:t>
      </w:r>
      <w:r>
        <w:t xml:space="preserve">   Product    </w:t>
      </w:r>
      <w:r>
        <w:t xml:space="preserve">   Promotion    </w:t>
      </w:r>
      <w:r>
        <w:t xml:space="preserve">   Public relations    </w:t>
      </w:r>
      <w:r>
        <w:t xml:space="preserve">   Sales    </w:t>
      </w:r>
      <w:r>
        <w:t xml:space="preserve">   Web analytics    </w:t>
      </w:r>
      <w:r>
        <w:t xml:space="preserve">   Conversion    </w:t>
      </w:r>
      <w:r>
        <w:t xml:space="preserve">   Demographic    </w:t>
      </w:r>
      <w:r>
        <w:t xml:space="preserve">   Influencer    </w:t>
      </w:r>
      <w:r>
        <w:t xml:space="preserve">   Organic    </w:t>
      </w:r>
      <w:r>
        <w:t xml:space="preserve">   Platform    </w:t>
      </w:r>
      <w:r>
        <w:t xml:space="preserve">   Return on investment    </w:t>
      </w:r>
      <w:r>
        <w:t xml:space="preserve">   Search engine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Marketing</dc:title>
  <dcterms:created xsi:type="dcterms:W3CDTF">2021-10-11T16:56:13Z</dcterms:created>
  <dcterms:modified xsi:type="dcterms:W3CDTF">2021-10-11T16:56:13Z</dcterms:modified>
</cp:coreProperties>
</file>