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Social Media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comment    </w:t>
      </w:r>
      <w:r>
        <w:t xml:space="preserve">   pictures    </w:t>
      </w:r>
      <w:r>
        <w:t xml:space="preserve">   sites    </w:t>
      </w:r>
      <w:r>
        <w:t xml:space="preserve">   interactions    </w:t>
      </w:r>
      <w:r>
        <w:t xml:space="preserve">   teenagers    </w:t>
      </w:r>
      <w:r>
        <w:t xml:space="preserve">   account    </w:t>
      </w:r>
      <w:r>
        <w:t xml:space="preserve">   online    </w:t>
      </w:r>
      <w:r>
        <w:t xml:space="preserve">   followers    </w:t>
      </w:r>
      <w:r>
        <w:t xml:space="preserve">   Social media    </w:t>
      </w:r>
      <w:r>
        <w:t xml:space="preserve">   Facebook    </w:t>
      </w:r>
      <w:r>
        <w:t xml:space="preserve">   cyber bullying    </w:t>
      </w:r>
      <w:r>
        <w:t xml:space="preserve">   drama    </w:t>
      </w:r>
      <w:r>
        <w:t xml:space="preserve">   Instagram    </w:t>
      </w:r>
      <w:r>
        <w:t xml:space="preserve">   Snapchat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Media Word Search</dc:title>
  <dcterms:created xsi:type="dcterms:W3CDTF">2021-10-11T16:55:08Z</dcterms:created>
  <dcterms:modified xsi:type="dcterms:W3CDTF">2021-10-11T16:55:08Z</dcterms:modified>
</cp:coreProperties>
</file>