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Media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word "barcamp" was used for the first time on social media along side what symbol?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social media site was originally meant to be called "friendstalker"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most popular social media site in the UK 217 with 32,000,000 users?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Adult users have doubled since 2012 on what social media site?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social media term for someone wanting to see more of your social media account content?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93% of users on which social media site have sent another user a picture of their drink?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social media site has 10 million users with the average person logging in 11 times a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site started as a dating site?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 of January 2014, there have been 163.9 million blogs and 72 billion posts on what site?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job called when people make videos of their daily life?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</dc:title>
  <dcterms:created xsi:type="dcterms:W3CDTF">2021-10-11T16:55:08Z</dcterms:created>
  <dcterms:modified xsi:type="dcterms:W3CDTF">2021-10-11T16:55:08Z</dcterms:modified>
</cp:coreProperties>
</file>