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Social Medias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Digg    </w:t>
      </w:r>
      <w:r>
        <w:t xml:space="preserve">   Viber    </w:t>
      </w:r>
      <w:r>
        <w:t xml:space="preserve">   Vine    </w:t>
      </w:r>
      <w:r>
        <w:t xml:space="preserve">   WhatsApp    </w:t>
      </w:r>
      <w:r>
        <w:t xml:space="preserve">   Snapchat    </w:t>
      </w:r>
      <w:r>
        <w:t xml:space="preserve">   Reddit    </w:t>
      </w:r>
      <w:r>
        <w:t xml:space="preserve">   Flickr    </w:t>
      </w:r>
      <w:r>
        <w:t xml:space="preserve">   Tumblr    </w:t>
      </w:r>
      <w:r>
        <w:t xml:space="preserve">   Pinterest    </w:t>
      </w:r>
      <w:r>
        <w:t xml:space="preserve">   Google +    </w:t>
      </w:r>
      <w:r>
        <w:t xml:space="preserve">   Twitter    </w:t>
      </w:r>
      <w:r>
        <w:t xml:space="preserve">   Linkedin    </w:t>
      </w:r>
      <w:r>
        <w:t xml:space="preserve">   Facebook    </w:t>
      </w:r>
      <w:r>
        <w:t xml:space="preserve">   Instgram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Medias</dc:title>
  <dcterms:created xsi:type="dcterms:W3CDTF">2021-10-11T16:55:37Z</dcterms:created>
  <dcterms:modified xsi:type="dcterms:W3CDTF">2021-10-11T16:55:37Z</dcterms:modified>
</cp:coreProperties>
</file>