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Social Reform Antebellum Era Crossword puzzle By Anthony Meyer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rights that promote a position of legal and social equality of women with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to read and write.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Husband of Lucretia Mott was an American Quaker, abolitionist, a women's rights activist, and a social reformer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receiving or giving systematic instruction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publicly supports or recommends a particular cause or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member of a warlike Asiatic nomadic people who ravaged Europe in the 4th–5th centuries.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American educational reformer and Whig politician dedicated to promoting public education.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without opposition; with the agreement of all people 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restraint from alcoholic drink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American Quaker, abolitionist, a women's rights activist, and a social reformer.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reformer and feminist who joined with Lucretia Mott in issuing the call for the first women's rights convention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formally forbid (something) by law, rule, or other authority.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having or showing high moral standards.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abolitionist  of the nineteenth century. an escaped slave, was an especially captivating speaker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reformer of the nineteenth and early twentieth centuries, known especially for her advocacy of women's suffrage.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political leader of the late eighteenth and early nineteenth centuries; one of the Founding Fathers; the leader of the Democratic-Republican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reform movement is the kind of social movement that aims to make gradual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firm decision to do or not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colorless volatile flammable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right to vote in political elections.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Reform Antebellum Era Crossword puzzle By Anthony Meyer</dc:title>
  <dcterms:created xsi:type="dcterms:W3CDTF">2021-10-11T16:55:13Z</dcterms:created>
  <dcterms:modified xsi:type="dcterms:W3CDTF">2021-10-11T16:55:13Z</dcterms:modified>
</cp:coreProperties>
</file>