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Scramble </w:t>
      </w:r>
    </w:p>
    <w:p>
      <w:pPr>
        <w:pStyle w:val="Questions"/>
      </w:pPr>
      <w:r>
        <w:t xml:space="preserve">1. LALCO RGOEEMNTNV 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2. ONIPION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MDRSOFEE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AEFELDR RONEVETGMN 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5. RYAMTIJO REUL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ENCZIIT OAITCITRPAINP 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7. IJTSUCE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TRSIGH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PINACORILV TOVRNGNEEM 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10. QEYTALIU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YEACROCDM 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Scramble </dc:title>
  <dcterms:created xsi:type="dcterms:W3CDTF">2021-10-11T16:56:24Z</dcterms:created>
  <dcterms:modified xsi:type="dcterms:W3CDTF">2021-10-11T16:56:24Z</dcterms:modified>
</cp:coreProperties>
</file>