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Speaking up for yourself to get what you want or need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Back and forth conversation- like a tennis match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Meet each other halfway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important to do this when working on a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anxious or being upset by something or someone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to help you improve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go to get the job done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Adjusting to changes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your face says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Acting in a way that respects others and your job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Combined effort, communication is key!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limits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Communicating with no words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that you do to make your appearance neat and clean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View of someone of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Skills</dc:title>
  <dcterms:created xsi:type="dcterms:W3CDTF">2021-10-11T16:55:38Z</dcterms:created>
  <dcterms:modified xsi:type="dcterms:W3CDTF">2021-10-11T16:55:38Z</dcterms:modified>
</cp:coreProperties>
</file>