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Skills and Friendship and Fun!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loyalty    </w:t>
      </w:r>
      <w:r>
        <w:t xml:space="preserve">   trust    </w:t>
      </w:r>
      <w:r>
        <w:t xml:space="preserve">   supportive    </w:t>
      </w:r>
      <w:r>
        <w:t xml:space="preserve">   laughter    </w:t>
      </w:r>
      <w:r>
        <w:t xml:space="preserve">   Dance    </w:t>
      </w:r>
      <w:r>
        <w:t xml:space="preserve">   Movie    </w:t>
      </w:r>
      <w:r>
        <w:t xml:space="preserve">   respect    </w:t>
      </w:r>
      <w:r>
        <w:t xml:space="preserve">   playing    </w:t>
      </w:r>
      <w:r>
        <w:t xml:space="preserve">   games    </w:t>
      </w:r>
      <w:r>
        <w:t xml:space="preserve">   happy    </w:t>
      </w:r>
      <w:r>
        <w:t xml:space="preserve">   compliment    </w:t>
      </w:r>
      <w:r>
        <w:t xml:space="preserve">   smile    </w:t>
      </w:r>
      <w:r>
        <w:t xml:space="preserve">   friendly    </w:t>
      </w:r>
      <w:r>
        <w:t xml:space="preserve">   handshake    </w:t>
      </w:r>
      <w:r>
        <w:t xml:space="preserve">   polite    </w:t>
      </w:r>
      <w:r>
        <w:t xml:space="preserve">   nice    </w:t>
      </w:r>
      <w:r>
        <w:t xml:space="preserve">   honesty    </w:t>
      </w:r>
      <w:r>
        <w:t xml:space="preserve">   listening    </w:t>
      </w:r>
      <w:r>
        <w:t xml:space="preserve">   manners    </w:t>
      </w:r>
      <w:r>
        <w:t xml:space="preserve">   friendship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Skills and Friendship and Fun!</dc:title>
  <dcterms:created xsi:type="dcterms:W3CDTF">2021-10-11T16:55:17Z</dcterms:created>
  <dcterms:modified xsi:type="dcterms:W3CDTF">2021-10-11T16:55:17Z</dcterms:modified>
</cp:coreProperties>
</file>