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Social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B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Speaking up for yourself to get what you want or need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Back and forth conversation- like a tennis match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Meet each other halfway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is important to do this when working on a team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Feeling anxious or being upset by something or someone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Information to help you improve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you go to get the job done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Adjusting to changes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your face says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Acting in a way that respects others and your job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Combined effort, communication is key!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limits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Communicating with no words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thing that you do to make your appearance neat and clean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View of someone of something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Skills</dc:title>
  <dcterms:created xsi:type="dcterms:W3CDTF">2021-10-11T16:55:39Z</dcterms:created>
  <dcterms:modified xsi:type="dcterms:W3CDTF">2021-10-11T16:55:39Z</dcterms:modified>
</cp:coreProperties>
</file>