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 in which the roles of a single status are inconsistent or conflicting.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people's actual role behavior-does not always match the behavior expected by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corresponding roles that define the patterns of interaction between related statuses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position that strongly affects most other aspects of a person's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 in which the performance of a role in one status interferes with the performance of a role in another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patterned interaction of people in social relationships.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socially determined behaviors expected of a person performing a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position that is neither earned nor chosen but assigned.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learning to participate in a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socially defined position in a group or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behavior-the rights and obligations-expected of someone occupying a particular status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Structure</dc:title>
  <dcterms:created xsi:type="dcterms:W3CDTF">2021-10-11T16:55:20Z</dcterms:created>
  <dcterms:modified xsi:type="dcterms:W3CDTF">2021-10-11T16:55:20Z</dcterms:modified>
</cp:coreProperties>
</file>