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Studies C1-2014-2015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A'Keyeria White-Stevens    </w:t>
      </w:r>
      <w:r>
        <w:t xml:space="preserve">   Kaley Warren    </w:t>
      </w:r>
      <w:r>
        <w:t xml:space="preserve">   Jayda Swartz    </w:t>
      </w:r>
      <w:r>
        <w:t xml:space="preserve">   Haleigh Steele    </w:t>
      </w:r>
      <w:r>
        <w:t xml:space="preserve">   Leah Shipley    </w:t>
      </w:r>
      <w:r>
        <w:t xml:space="preserve">   Nick Rivers    </w:t>
      </w:r>
      <w:r>
        <w:t xml:space="preserve">   Kirsten Patterson    </w:t>
      </w:r>
      <w:r>
        <w:t xml:space="preserve">   Seth Norton    </w:t>
      </w:r>
      <w:r>
        <w:t xml:space="preserve">   Isaiah Nelson    </w:t>
      </w:r>
      <w:r>
        <w:t xml:space="preserve">   Bianca King    </w:t>
      </w:r>
      <w:r>
        <w:t xml:space="preserve">   James Jones    </w:t>
      </w:r>
      <w:r>
        <w:t xml:space="preserve">   Toriell Henderson    </w:t>
      </w:r>
      <w:r>
        <w:t xml:space="preserve">   Robert Harz    </w:t>
      </w:r>
      <w:r>
        <w:t xml:space="preserve">   Layla Franklin    </w:t>
      </w:r>
      <w:r>
        <w:t xml:space="preserve">   Kayley Duncan    </w:t>
      </w:r>
      <w:r>
        <w:t xml:space="preserve">   Kylee Bennett    </w:t>
      </w:r>
      <w:r>
        <w:t xml:space="preserve">   Jasmine Cunningham    </w:t>
      </w:r>
      <w:r>
        <w:t xml:space="preserve">   Dawnelle Brady    </w:t>
      </w:r>
      <w:r>
        <w:t xml:space="preserve">   Abby Austin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C1-2014-2015</dc:title>
  <dcterms:created xsi:type="dcterms:W3CDTF">2021-10-11T16:55:46Z</dcterms:created>
  <dcterms:modified xsi:type="dcterms:W3CDTF">2021-10-11T16:55:46Z</dcterms:modified>
</cp:coreProperties>
</file>