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 Studies Civil War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policy  or an attitude that denies equal rights to a certain group of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Connecticut schoolteacher who invented a machine to remove the seeds from raw cotton.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dramatic and fiery editor of abolitionist newspaper (The Liberator), spoke his controversial opinions openly and without apology.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Activists who challenged the existing state of political and social ideas and thoughts.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David Wilmot, a congressman from Pennsylvania, called for this law which banned slavery in any lands won from Mexico.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farmer who owns over 20 slaves.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sell a crop for profit instead of being used by the grower.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engine "gin" that used two rollers and thin wire teeth to separate the seeds from the cotton fibers.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small percentage of wealthy southern families owning 50 or more slaves were given this title because they made a vast fortune from growing and selling cotton.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network of abolitionists who secretly helped slaves reach freedom in the Northern free-states or Canada.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escaped slave who became a "conductor" in the Underground Railroad and helped to free thousands of slaves.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area of the United States referring to cotton plantations which stretched from South Carolina through Alabama and Mississippi to Texas.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new political party that emerged during the 1848 presidential election whose goal was to keep slavery out of the western territories.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compromise proposed by Senator Henry Clay where Missouri would be admitted as a slave state and Maine as a free 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best known African American abolitionist who toured the country talking about the horrors of slavery and started his own abolitionist newspaper called the North Star.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 popular belief in the 19th century that American citizens should fulfill their destiny by God to spread their democratic rule from sea to shining sea.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States where slavery is legal.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States where slavery is illegal.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citizens feel more loyalty toward their state than toward their country.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People who wanted to abolish or do away with slavery.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Civil War Crossword Puzzle</dc:title>
  <dcterms:created xsi:type="dcterms:W3CDTF">2021-10-11T16:56:29Z</dcterms:created>
  <dcterms:modified xsi:type="dcterms:W3CDTF">2021-10-11T16:56:29Z</dcterms:modified>
</cp:coreProperties>
</file>