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Proclamation help free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amendment gave rights to African Americans to own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Union (North or South)?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the new laws for African Americans in the South?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side wanted to free slaves (Union or Confederates)?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Lincoln's plan that helped end slavery?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compromise ended Reconstruction?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amendment gave African Americans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amendment gave African Americans rights for citizenship?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side is the Confederates (North or South)?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war did African Americans fight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Reconstruction try to rebuild?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</dc:title>
  <dcterms:created xsi:type="dcterms:W3CDTF">2021-10-11T16:57:16Z</dcterms:created>
  <dcterms:modified xsi:type="dcterms:W3CDTF">2021-10-11T16:57:16Z</dcterms:modified>
</cp:coreProperties>
</file>