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Social Studies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missionaries introduced this faith to Kiev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vast area between the Urals and Pacific Ocean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ruled as a brutal and paranoid dictator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form of the Greek alphabet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natural resource that lies beneath the Caspian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Mongol invaders who swept out of Central Asia and conquered Kiev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broke up into 15 different countries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flat grassland with rich black soil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during World War II, the Soviet Union fought with the Allies against this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reduced government control and some democracy 17. world's largest inland sea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longest river in Europe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world's deepest lake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world's largest inland sea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formed the Soviet Union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Russia's northern coast climate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Crossword Puzzle</dc:title>
  <dcterms:created xsi:type="dcterms:W3CDTF">2021-10-11T16:56:19Z</dcterms:created>
  <dcterms:modified xsi:type="dcterms:W3CDTF">2021-10-11T16:56:19Z</dcterms:modified>
</cp:coreProperties>
</file>