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Studies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Ruling power held by a Monarch until said person dies or retires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hill above Greek cities that temples were built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settlement under the control of a distant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independent state consisting of a city and it's surrounding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Ruling power held by an unlawful king/queen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Greek Philosopher who taught by asking brain pulling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body of land surrounded on three sides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Ruling power within multiple people's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small group of Spartans making all important decisions in the government.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set of games held in honor of Athena, consisting of horse and chariot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member of the most powerful class in Ancient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built Athens' culture, democracy, and power in the golden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500 citizens in Athens running day to day government buisness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peninsula in the southern parts of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citizens with the power to pass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son of Dorius, ruling Persia and defeated the Greeks in the Persian Invasion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traditional story explaining a certain culture's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with certain rights and duties within a city or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government in which the power is held by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marketplace within Ancient Greece</w:t>
            </w:r>
          </w:p>
        </w:tc>
      </w:tr>
    </w:tbl>
    <w:p>
      <w:pPr>
        <w:pStyle w:val="WordBankLarge"/>
      </w:pPr>
      <w:r>
        <w:t xml:space="preserve">   Colony    </w:t>
      </w:r>
      <w:r>
        <w:t xml:space="preserve">   Peninsula    </w:t>
      </w:r>
      <w:r>
        <w:t xml:space="preserve">   Agora    </w:t>
      </w:r>
      <w:r>
        <w:t xml:space="preserve">   City State    </w:t>
      </w:r>
      <w:r>
        <w:t xml:space="preserve">   Aristocrat    </w:t>
      </w:r>
      <w:r>
        <w:t xml:space="preserve">   Assembly    </w:t>
      </w:r>
      <w:r>
        <w:t xml:space="preserve">   Citizen    </w:t>
      </w:r>
      <w:r>
        <w:t xml:space="preserve">   Democracy    </w:t>
      </w:r>
      <w:r>
        <w:t xml:space="preserve">   Monarchy    </w:t>
      </w:r>
      <w:r>
        <w:t xml:space="preserve">   Oligarchy    </w:t>
      </w:r>
      <w:r>
        <w:t xml:space="preserve">   Tyranny    </w:t>
      </w:r>
      <w:r>
        <w:t xml:space="preserve">   Myth    </w:t>
      </w:r>
      <w:r>
        <w:t xml:space="preserve">   Council of 500    </w:t>
      </w:r>
      <w:r>
        <w:t xml:space="preserve">   Council of Elders    </w:t>
      </w:r>
      <w:r>
        <w:t xml:space="preserve">   Peloponnesus    </w:t>
      </w:r>
      <w:r>
        <w:t xml:space="preserve">   Socrates    </w:t>
      </w:r>
      <w:r>
        <w:t xml:space="preserve">   Xerxes    </w:t>
      </w:r>
      <w:r>
        <w:t xml:space="preserve">   Acropolis    </w:t>
      </w:r>
      <w:r>
        <w:t xml:space="preserve">   Panathenaic Games    </w:t>
      </w:r>
      <w:r>
        <w:t xml:space="preserve">   Pericles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Crossword Puzzle</dc:title>
  <dcterms:created xsi:type="dcterms:W3CDTF">2021-10-11T16:58:31Z</dcterms:created>
  <dcterms:modified xsi:type="dcterms:W3CDTF">2021-10-11T16:58:31Z</dcterms:modified>
</cp:coreProperties>
</file>