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Social Studies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azter ruler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 were floating gardens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capital of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____________ were built for travel in and out of Tenochtitla'n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After Atahualpa's death, Pizarro and his men captured the capital city of ____________ and moved into other inca 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disease killed thousands of people in Mexico in 1520?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conquered the aztec empire for Spain?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__________________, a city 8,000 feet above sea level tha many tourists visit today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inca emperor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aztec's capital city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Makes chocolate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spanish explorer who invaded the inca empire in 1532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aztec used a ___________ to time planting and harvesting of crops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Another major consquence of the Spanish conquest of Central and South America was a trading of culture call the _____________________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Animals such as horses, llamas, pigs, cows, sheep, goats, and chickens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Brought from Europe, the _______ changed life forever in the Americas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aztec capital city was built in the middle of 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1520, thousands died in a massive smallpox __________ that spread throughout southern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inca kept records by tying knots on colored strings called __________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Crossword Puzzle</dc:title>
  <dcterms:created xsi:type="dcterms:W3CDTF">2021-10-11T16:56:38Z</dcterms:created>
  <dcterms:modified xsi:type="dcterms:W3CDTF">2021-10-11T16:56:38Z</dcterms:modified>
</cp:coreProperties>
</file>